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-342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Давлетова Забира Завитовича, </w:t>
      </w:r>
      <w:r>
        <w:rPr>
          <w:rStyle w:val="cat-UserDefinedgrp-21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2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Давлетов З.З.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5rplc-1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добавленную стоимость за </w:t>
      </w:r>
      <w:r>
        <w:rPr>
          <w:rStyle w:val="cat-Addressgrp-4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Style w:val="cat-Dategrp-9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Давлетов З.З.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Давлетова З.З.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Кодекса, на </w:t>
      </w:r>
      <w:r>
        <w:rPr>
          <w:rStyle w:val="cat-Addressgrp-6rplc-2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Давлетова З.З.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23236 от </w:t>
      </w:r>
      <w:r>
        <w:rPr>
          <w:rStyle w:val="cat-Dategrp-10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непредставлении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Давлетова З.З.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Давлетова З.З.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Давлетова Забира Завитовича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28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342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1rplc-7">
    <w:name w:val="cat-UserDefined grp-21 rplc-7"/>
    <w:basedOn w:val="DefaultParagraphFont"/>
  </w:style>
  <w:style w:type="character" w:customStyle="1" w:styleId="cat-UserDefinedgrp-22rplc-12">
    <w:name w:val="cat-UserDefined grp-22 rplc-12"/>
    <w:basedOn w:val="DefaultParagraphFont"/>
  </w:style>
  <w:style w:type="character" w:customStyle="1" w:styleId="cat-Addressgrp-5rplc-14">
    <w:name w:val="cat-Address grp-5 rplc-14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Dategrp-8rplc-16">
    <w:name w:val="cat-Date grp-8 rplc-16"/>
    <w:basedOn w:val="DefaultParagraphFont"/>
  </w:style>
  <w:style w:type="character" w:customStyle="1" w:styleId="cat-Dategrp-9rplc-17">
    <w:name w:val="cat-Date grp-9 rplc-17"/>
    <w:basedOn w:val="DefaultParagraphFont"/>
  </w:style>
  <w:style w:type="character" w:customStyle="1" w:styleId="cat-Addressgrp-6rplc-20">
    <w:name w:val="cat-Address grp-6 rplc-20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Dategrp-11rplc-28">
    <w:name w:val="cat-Date grp-11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